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59" w:lineRule="auto"/>
        <w:ind w:left="216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44"/>
          <w:szCs w:val="4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44"/>
          <w:szCs w:val="44"/>
          <w:shd w:val="clear" w:fill="auto"/>
        </w:rPr>
        <w:t xml:space="preserve">LAMIDI,  YUNUSA  ADEYEMI </w:t>
      </w: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tabs>
          <w:tab w:val="center" w:pos="3601"/>
          <w:tab w:val="center" w:pos="4321"/>
          <w:tab w:val="center" w:pos="5041"/>
          <w:tab w:val="center" w:pos="7732"/>
        </w:tabs>
        <w:spacing w:before="0" w:after="13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No 9b Oyebanji Omitoro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b/>
          <w:i/>
          <w:color w:val="000000"/>
          <w:spacing w:val="0"/>
          <w:position w:val="0"/>
          <w:sz w:val="24"/>
          <w:szCs w:val="24"/>
          <w:shd w:val="clear" w:fill="auto"/>
        </w:rPr>
        <w:t xml:space="preserve">Tel: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08035868494, 08080751819 </w:t>
      </w:r>
    </w:p>
    <w:p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</w:tabs>
        <w:spacing w:before="0" w:after="13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Estate Ijede Ikorodu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spacing w:before="0" w:after="13" w:line="248" w:lineRule="auto"/>
        <w:ind w:left="-5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Lagos . </w:t>
      </w:r>
    </w:p>
    <w:p>
      <w:pPr>
        <w:spacing w:before="0" w:after="238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i/>
          <w:color w:val="000000"/>
          <w:spacing w:val="0"/>
          <w:position w:val="0"/>
          <w:sz w:val="24"/>
          <w:szCs w:val="24"/>
          <w:shd w:val="clear" w:fill="auto"/>
        </w:rPr>
        <w:t xml:space="preserve">Email: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Lamidiadeyemi@gmail.com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</w:p>
    <w:p>
      <w:pPr>
        <w:spacing w:before="0" w:after="238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>LinkedIN Profile:</w:t>
      </w:r>
      <w:r>
        <w:rPr>
          <w:rFonts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begin"/>
      </w:r>
      <w:r>
        <w:rPr>
          <w:rFonts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instrText xml:space="preserve"> HYPERLINK "https://www.linkedin.com/in/yunusa-lamidi-513a04b9" \t "https://mail.google.com/mail/u/0/" \l "sent/_blank" </w:instrText>
      </w:r>
      <w:r>
        <w:rPr>
          <w:rFonts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t>https://www.linkedin.com/in/yunusa-lamidi-513a04b9</w:t>
      </w:r>
      <w:r>
        <w:rPr>
          <w:rFonts w:hint="default" w:ascii="Arial" w:hAnsi="Arial" w:eastAsia="SimSun" w:cs="Arial"/>
          <w:i w:val="0"/>
          <w:iCs w:val="0"/>
          <w:caps w:val="0"/>
          <w:color w:val="1155CC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right" w:pos="11520"/>
        </w:tabs>
        <w:spacing w:before="0" w:after="0" w:line="259" w:lineRule="auto"/>
        <w:ind w:left="-270" w:right="-31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</w:t>
      </w:r>
    </w:p>
    <w:p>
      <w:pPr>
        <w:keepNext/>
        <w:keepLines/>
        <w:spacing w:before="0" w:after="0" w:line="259" w:lineRule="auto"/>
        <w:ind w:left="-5" w:right="0" w:hanging="1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>PERSONAL DATA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tabs>
          <w:tab w:val="center" w:pos="2160"/>
          <w:tab w:val="center" w:pos="2880"/>
          <w:tab w:val="center" w:pos="4724"/>
        </w:tabs>
        <w:spacing w:before="0" w:after="13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>Date of Birth: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8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vertAlign w:val="superscript"/>
        </w:rPr>
        <w:t>th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September, 1986 </w:t>
      </w:r>
    </w:p>
    <w:p>
      <w:pPr>
        <w:tabs>
          <w:tab w:val="center" w:pos="1440"/>
          <w:tab w:val="center" w:pos="2160"/>
          <w:tab w:val="center" w:pos="2880"/>
          <w:tab w:val="center" w:pos="3890"/>
        </w:tabs>
        <w:spacing w:before="0" w:after="11" w:line="250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>Sex: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Male </w:t>
      </w:r>
    </w:p>
    <w:p>
      <w:pPr>
        <w:tabs>
          <w:tab w:val="center" w:pos="2160"/>
          <w:tab w:val="center" w:pos="2880"/>
          <w:tab w:val="center" w:pos="4053"/>
        </w:tabs>
        <w:spacing w:before="0" w:after="11" w:line="250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>Marital Status: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Married </w:t>
      </w: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</w:t>
      </w:r>
    </w:p>
    <w:p>
      <w:pPr>
        <w:tabs>
          <w:tab w:val="center" w:pos="3601"/>
        </w:tabs>
        <w:spacing w:before="0" w:after="0" w:line="259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CAREER OBJECTIVES:  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spacing w:before="0" w:after="13" w:line="248" w:lineRule="auto"/>
        <w:ind w:left="-5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Segoe UI" w:cs="Trebuchet MS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t>A</w:t>
      </w:r>
      <w:r>
        <w:rPr>
          <w:rFonts w:hint="default" w:ascii="Trebuchet MS" w:hAnsi="Trebuchet MS" w:eastAsia="Segoe UI" w:cs="Trebuchet MS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self-driven educator who </w:t>
      </w:r>
      <w:r>
        <w:rPr>
          <w:rFonts w:hint="default" w:ascii="Trebuchet MS" w:hAnsi="Trebuchet MS" w:eastAsia="Segoe UI" w:cs="Trebuchet MS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t>is</w:t>
      </w:r>
      <w:r>
        <w:rPr>
          <w:rFonts w:hint="default" w:ascii="Trebuchet MS" w:hAnsi="Trebuchet MS" w:eastAsia="Segoe UI" w:cs="Trebuchet MS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passionate about teaching and learning,</w:t>
      </w:r>
      <w:r>
        <w:rPr>
          <w:rFonts w:hint="default" w:ascii="Trebuchet MS" w:hAnsi="Trebuchet MS" w:eastAsia="Segoe UI" w:cs="Trebuchet MS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rebuchet MS" w:hAnsi="Trebuchet MS" w:eastAsia="Segoe UI" w:cs="Trebuchet MS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>inspire</w:t>
      </w:r>
      <w:r>
        <w:rPr>
          <w:rFonts w:hint="default" w:ascii="Trebuchet MS" w:hAnsi="Trebuchet MS" w:eastAsia="Segoe UI" w:cs="Trebuchet MS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en-US"/>
        </w:rPr>
        <w:t>s</w:t>
      </w:r>
      <w:r>
        <w:rPr>
          <w:rFonts w:hint="default" w:ascii="Trebuchet MS" w:hAnsi="Trebuchet MS" w:eastAsia="Segoe UI" w:cs="Trebuchet MS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 students with creative thinking, and work in a collaborative spirit.</w:t>
      </w: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keepNext/>
        <w:keepLines/>
        <w:spacing w:before="0" w:after="0" w:line="259" w:lineRule="auto"/>
        <w:ind w:left="-5" w:right="0" w:hanging="1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PROFESSIONAL QUALIFICATION </w:t>
      </w:r>
    </w:p>
    <w:p>
      <w:pPr>
        <w:spacing w:before="0" w:after="13" w:line="248" w:lineRule="auto"/>
        <w:ind w:left="1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2021.              Microsoft Certified Educator (MCE)</w:t>
      </w:r>
    </w:p>
    <w:p>
      <w:pPr>
        <w:spacing w:before="0" w:after="13" w:line="248" w:lineRule="auto"/>
        <w:ind w:left="1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2021.              Pearson Edexcel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>Training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(I)GCSE Mathematics.</w:t>
      </w:r>
    </w:p>
    <w:p>
      <w:pPr>
        <w:spacing w:before="0" w:after="13" w:line="248" w:lineRule="auto"/>
        <w:ind w:left="1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2021.              Nearpod Certified Educator (Advanced level)</w:t>
      </w:r>
    </w:p>
    <w:p>
      <w:pPr>
        <w:spacing w:before="0" w:after="13" w:line="248" w:lineRule="auto"/>
        <w:ind w:left="1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2021.              Microsoft office Specialist (MOS)</w:t>
      </w:r>
    </w:p>
    <w:p>
      <w:pPr>
        <w:spacing w:before="0" w:after="13" w:line="248" w:lineRule="auto"/>
        <w:ind w:left="1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2021.              Certificate in Cyber security in schools, and Safeguarding of Children</w:t>
      </w:r>
    </w:p>
    <w:p>
      <w:pPr>
        <w:spacing w:before="0" w:after="13" w:line="248" w:lineRule="auto"/>
        <w:ind w:left="1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   National college UK</w:t>
      </w:r>
    </w:p>
    <w:p>
      <w:pPr>
        <w:tabs>
          <w:tab w:val="center" w:pos="6095"/>
        </w:tabs>
        <w:spacing w:before="0" w:after="13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2020             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 xml:space="preserve">Cambridge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Face to Face Extension Training IGCSE Mathematics [0580]</w:t>
      </w:r>
    </w:p>
    <w:p>
      <w:pPr>
        <w:numPr>
          <w:ilvl w:val="0"/>
          <w:numId w:val="1"/>
        </w:numPr>
        <w:tabs>
          <w:tab w:val="clear" w:pos="420"/>
        </w:tabs>
        <w:spacing w:before="0" w:after="13" w:line="248" w:lineRule="auto"/>
        <w:ind w:left="420" w:leftChars="0" w:right="0" w:firstLine="1260" w:firstLineChars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Marking of IGCSE Past Papers.</w:t>
      </w:r>
    </w:p>
    <w:p>
      <w:pPr>
        <w:numPr>
          <w:ilvl w:val="0"/>
          <w:numId w:val="1"/>
        </w:numPr>
        <w:tabs>
          <w:tab w:val="clear" w:pos="420"/>
        </w:tabs>
        <w:spacing w:before="0" w:after="13" w:line="248" w:lineRule="auto"/>
        <w:ind w:left="420" w:leftChars="0" w:right="0" w:firstLine="1260" w:firstLineChars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Cambridge IGCSE Learning Pathway.</w:t>
      </w:r>
    </w:p>
    <w:p>
      <w:pPr>
        <w:numPr>
          <w:ilvl w:val="0"/>
          <w:numId w:val="1"/>
        </w:numPr>
        <w:tabs>
          <w:tab w:val="clear" w:pos="420"/>
        </w:tabs>
        <w:spacing w:before="0" w:after="13" w:line="248" w:lineRule="auto"/>
        <w:ind w:left="420" w:leftChars="0" w:right="0" w:firstLine="1260" w:firstLineChars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Develop a deeper understanding of Cambridge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>Programme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and Qualifications.                                   </w:t>
      </w:r>
    </w:p>
    <w:p>
      <w:pPr>
        <w:tabs>
          <w:tab w:val="center" w:pos="4129"/>
        </w:tabs>
        <w:spacing w:before="0" w:after="13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2020               Microsoft Innovative Educator                </w:t>
      </w:r>
    </w:p>
    <w:p>
      <w:pPr>
        <w:tabs>
          <w:tab w:val="center" w:pos="1680"/>
        </w:tabs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2015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 xml:space="preserve">          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Cambridge Teacher Accreditation  </w:t>
      </w:r>
    </w:p>
    <w:p>
      <w:pPr>
        <w:tabs>
          <w:tab w:val="center" w:pos="720"/>
          <w:tab w:val="center" w:pos="3947"/>
        </w:tabs>
        <w:spacing w:before="0" w:after="11" w:line="250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 Cambridge Assessment</w:t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International</w:t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Education</w:t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(CAIE)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</w:p>
    <w:p>
      <w:pPr>
        <w:spacing w:before="0" w:after="13" w:line="248" w:lineRule="auto"/>
        <w:ind w:left="-5" w:right="3616" w:hanging="10"/>
        <w:jc w:val="left"/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2013 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 xml:space="preserve">  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Nigerian Institute of Management NIM (chartered)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Proficiency certificate in management</w:t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spacing w:before="0" w:after="13" w:line="248" w:lineRule="auto"/>
        <w:ind w:left="-5" w:right="3616" w:hanging="10"/>
        <w:jc w:val="left"/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spacing w:before="0" w:after="13" w:line="248" w:lineRule="auto"/>
        <w:ind w:left="-5" w:right="3616" w:firstLine="0" w:firstLineChars="0"/>
        <w:jc w:val="left"/>
        <w:rPr>
          <w:rFonts w:hint="default" w:ascii="Trebuchet MS" w:hAnsi="Trebuchet MS" w:eastAsia="Trebuchet MS" w:cs="Trebuchet MS"/>
          <w:b/>
          <w:bCs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</w:pPr>
      <w:r>
        <w:rPr>
          <w:rFonts w:hint="default" w:ascii="Trebuchet MS" w:hAnsi="Trebuchet MS" w:eastAsia="Trebuchet MS" w:cs="Trebuchet MS"/>
          <w:b/>
          <w:bCs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>AWARDS</w:t>
      </w:r>
    </w:p>
    <w:p>
      <w:pPr>
        <w:numPr>
          <w:ilvl w:val="0"/>
          <w:numId w:val="2"/>
        </w:numPr>
        <w:spacing w:before="0" w:after="13" w:line="248" w:lineRule="auto"/>
        <w:ind w:left="-5" w:right="2066" w:rightChars="0" w:hanging="10"/>
        <w:jc w:val="left"/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</w:pPr>
      <w:r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 xml:space="preserve">Award for Professional Improvement </w:t>
      </w:r>
    </w:p>
    <w:p>
      <w:pPr>
        <w:numPr>
          <w:ilvl w:val="0"/>
          <w:numId w:val="0"/>
        </w:numPr>
        <w:spacing w:before="0" w:after="13" w:line="248" w:lineRule="auto"/>
        <w:ind w:left="-15" w:leftChars="0" w:right="2066" w:rightChars="0"/>
        <w:jc w:val="left"/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</w:pPr>
      <w:r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>Children’s International School, Lekki Lagos Nigeria.</w:t>
      </w:r>
    </w:p>
    <w:p>
      <w:pPr>
        <w:numPr>
          <w:ilvl w:val="0"/>
          <w:numId w:val="3"/>
        </w:numPr>
        <w:spacing w:before="0" w:after="13" w:line="248" w:lineRule="auto"/>
        <w:ind w:left="-15" w:leftChars="0" w:right="2066" w:rightChars="0"/>
        <w:jc w:val="left"/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</w:pPr>
      <w:r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>Award for High Performance</w:t>
      </w:r>
    </w:p>
    <w:p>
      <w:pPr>
        <w:numPr>
          <w:ilvl w:val="0"/>
          <w:numId w:val="0"/>
        </w:numPr>
        <w:spacing w:before="0" w:after="13" w:line="248" w:lineRule="auto"/>
        <w:ind w:right="2066" w:rightChars="0"/>
        <w:jc w:val="left"/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</w:pPr>
      <w:r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i w:val="0"/>
          <w:iCs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Kingsfield  College (Day &amp; Boarding), Ijede Ikorodu Lagos.</w:t>
      </w:r>
    </w:p>
    <w:p>
      <w:pPr>
        <w:spacing w:before="0" w:after="13" w:line="248" w:lineRule="auto"/>
        <w:ind w:left="-5" w:right="3616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/>
        <w:jc w:val="left"/>
        <w:textAlignment w:val="auto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EDUCATIONAL BACKGROUND  </w:t>
      </w:r>
    </w:p>
    <w:p>
      <w:pPr>
        <w:pageBreakBefore w:val="0"/>
        <w:widowControl/>
        <w:tabs>
          <w:tab w:val="center" w:pos="42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-15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2012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University of Benin, Benin City Edo State Nigeria.</w:t>
      </w:r>
    </w:p>
    <w:p>
      <w:pPr>
        <w:pageBreakBefore w:val="0"/>
        <w:widowControl/>
        <w:tabs>
          <w:tab w:val="center" w:pos="720"/>
          <w:tab w:val="center" w:pos="45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1" w:line="0" w:lineRule="atLeast"/>
        <w:ind w:left="-15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B.sc(Ed) Mathematics (Second Class Upper Division)  </w:t>
      </w:r>
    </w:p>
    <w:p>
      <w:pPr>
        <w:pageBreakBefore w:val="0"/>
        <w:widowControl/>
        <w:tabs>
          <w:tab w:val="center" w:pos="720"/>
          <w:tab w:val="center" w:pos="45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1" w:line="0" w:lineRule="atLeast"/>
        <w:ind w:left="-15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pageBreakBefore w:val="0"/>
        <w:widowControl/>
        <w:tabs>
          <w:tab w:val="center" w:pos="4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-15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2009           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Afrihub Computers (University of Benin, Benin City Edo State Nigeria) </w:t>
      </w:r>
    </w:p>
    <w:p>
      <w:pPr>
        <w:pageBreakBefore w:val="0"/>
        <w:widowControl/>
        <w:tabs>
          <w:tab w:val="center" w:pos="720"/>
          <w:tab w:val="center" w:pos="46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1" w:line="0" w:lineRule="atLeast"/>
        <w:ind w:left="-15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Proficiency certificate in Microsoft packages and Internet </w:t>
      </w:r>
    </w:p>
    <w:p>
      <w:pPr>
        <w:pageBreakBefore w:val="0"/>
        <w:widowControl/>
        <w:tabs>
          <w:tab w:val="center" w:pos="3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0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2006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Data point computers institute </w:t>
      </w:r>
    </w:p>
    <w:p>
      <w:pPr>
        <w:pageBreakBefore w:val="0"/>
        <w:widowControl/>
        <w:tabs>
          <w:tab w:val="center" w:pos="720"/>
          <w:tab w:val="center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1" w:line="0" w:lineRule="atLeast"/>
        <w:ind w:left="-15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Diploma in Data processing and Programming </w:t>
      </w:r>
    </w:p>
    <w:p>
      <w:pPr>
        <w:pageBreakBefore w:val="0"/>
        <w:widowControl/>
        <w:tabs>
          <w:tab w:val="center" w:pos="720"/>
          <w:tab w:val="center" w:pos="4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1" w:line="0" w:lineRule="atLeast"/>
        <w:ind w:left="-15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-15" w:right="2266" w:rightChars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2005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Topfield College Awodi-Ora Olodi Apapa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>,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Lagos.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Senior Secondary School Certificate (SSCE)</w:t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92" w:line="0" w:lineRule="atLeast"/>
        <w:ind w:left="0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1999             Oluwa Royal Nursery and Primary School 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-5" w:right="4641" w:hanging="1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First School Leaving Certificate (FSLC)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-5" w:right="4641" w:hanging="10"/>
        <w:jc w:val="left"/>
        <w:textAlignment w:val="auto"/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0" w:right="4641" w:firstLine="0"/>
        <w:jc w:val="left"/>
        <w:textAlignment w:val="auto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ONLINE SELF STUDY CERTIFICATIONS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0" w:right="4641" w:firstLine="0"/>
        <w:jc w:val="left"/>
        <w:textAlignment w:val="auto"/>
        <w:rPr>
          <w:rFonts w:hint="default" w:ascii="Trebuchet MS" w:hAnsi="Trebuchet MS" w:eastAsia="Trebuchet MS" w:cs="Trebuchet MS"/>
          <w:b w:val="0"/>
          <w:bCs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2021.        </w:t>
      </w:r>
      <w:r>
        <w:rPr>
          <w:rFonts w:hint="default" w:ascii="Trebuchet MS" w:hAnsi="Trebuchet MS" w:eastAsia="Trebuchet MS" w:cs="Trebuchet MS"/>
          <w:b w:val="0"/>
          <w:bCs/>
          <w:color w:val="000000"/>
          <w:spacing w:val="0"/>
          <w:position w:val="0"/>
          <w:sz w:val="24"/>
          <w:szCs w:val="24"/>
          <w:shd w:val="clear" w:fill="auto"/>
        </w:rPr>
        <w:t xml:space="preserve">Certificate in Cyber security in schools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0" w:right="4641" w:firstLine="0"/>
        <w:jc w:val="left"/>
        <w:textAlignment w:val="auto"/>
        <w:rPr>
          <w:rFonts w:hint="default" w:ascii="Trebuchet MS" w:hAnsi="Trebuchet MS" w:eastAsia="Trebuchet MS" w:cs="Trebuchet MS"/>
          <w:b w:val="0"/>
          <w:bCs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 w:val="0"/>
          <w:bCs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The National College , United Kingdom.</w:t>
      </w:r>
      <w:bookmarkStart w:id="0" w:name="_GoBack"/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right="4641"/>
        <w:jc w:val="left"/>
        <w:textAlignment w:val="auto"/>
        <w:rPr>
          <w:rFonts w:hint="default" w:ascii="Trebuchet MS" w:hAnsi="Trebuchet MS" w:eastAsia="Trebuchet MS"/>
          <w:b w:val="0"/>
          <w:bCs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/>
          <w:b w:val="0"/>
          <w:bCs/>
          <w:color w:val="000000"/>
          <w:spacing w:val="0"/>
          <w:position w:val="0"/>
          <w:sz w:val="24"/>
          <w:szCs w:val="24"/>
          <w:shd w:val="clear" w:fill="auto"/>
        </w:rPr>
        <w:fldChar w:fldCharType="begin"/>
      </w:r>
      <w:r>
        <w:rPr>
          <w:rFonts w:hint="default" w:ascii="Trebuchet MS" w:hAnsi="Trebuchet MS" w:eastAsia="Trebuchet MS"/>
          <w:b w:val="0"/>
          <w:bCs/>
          <w:color w:val="000000"/>
          <w:spacing w:val="0"/>
          <w:position w:val="0"/>
          <w:sz w:val="24"/>
          <w:szCs w:val="24"/>
          <w:shd w:val="clear" w:fill="auto"/>
        </w:rPr>
        <w:instrText xml:space="preserve"> HYPERLINK "https://www.credential.net/30ef4a73-fe39-4924-b478-396ffd1c98fd?record_view=true" </w:instrText>
      </w:r>
      <w:r>
        <w:rPr>
          <w:rFonts w:hint="default" w:ascii="Trebuchet MS" w:hAnsi="Trebuchet MS" w:eastAsia="Trebuchet MS"/>
          <w:b w:val="0"/>
          <w:bCs/>
          <w:color w:val="000000"/>
          <w:spacing w:val="0"/>
          <w:position w:val="0"/>
          <w:sz w:val="24"/>
          <w:szCs w:val="24"/>
          <w:shd w:val="clear" w:fill="auto"/>
        </w:rPr>
        <w:fldChar w:fldCharType="separate"/>
      </w:r>
      <w:r>
        <w:rPr>
          <w:rStyle w:val="4"/>
          <w:rFonts w:hint="default" w:ascii="Trebuchet MS" w:hAnsi="Trebuchet MS" w:eastAsia="Trebuchet MS"/>
          <w:b w:val="0"/>
          <w:bCs/>
          <w:spacing w:val="0"/>
          <w:position w:val="0"/>
          <w:sz w:val="24"/>
          <w:szCs w:val="24"/>
          <w:shd w:val="clear" w:fill="auto"/>
        </w:rPr>
        <w:t>https://www.credential.net/30ef4a73-fe39-4924-b478-396ffd1c98fd?record_view=true</w:t>
      </w:r>
      <w:r>
        <w:rPr>
          <w:rFonts w:hint="default" w:ascii="Trebuchet MS" w:hAnsi="Trebuchet MS" w:eastAsia="Trebuchet MS"/>
          <w:b w:val="0"/>
          <w:bCs/>
          <w:color w:val="000000"/>
          <w:spacing w:val="0"/>
          <w:position w:val="0"/>
          <w:sz w:val="24"/>
          <w:szCs w:val="24"/>
          <w:shd w:val="clear" w:fill="auto"/>
        </w:rPr>
        <w:fldChar w:fldCharType="end"/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0" w:right="4641" w:firstLine="0"/>
        <w:jc w:val="left"/>
        <w:textAlignment w:val="auto"/>
        <w:rPr>
          <w:rFonts w:hint="default" w:ascii="Trebuchet MS" w:hAnsi="Trebuchet MS" w:eastAsia="Trebuchet MS"/>
          <w:b w:val="0"/>
          <w:bCs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0" w:right="4641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2020         Lagos State Office Educational Quality Assurance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0" w:right="4641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Training on Safeguarding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0" w:right="4641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2020.         Jobberman soft skills training.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0" w:right="4641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-5" w:right="4641" w:hanging="1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2020         International Cyber Security Institute (icsi.co.uk)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-5" w:right="4641" w:hanging="1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Certified Network Security Specialist (CNSS)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-5" w:right="4641" w:hanging="1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-5" w:right="0" w:hanging="1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2019         University of Harvard online study (Harvardx)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-5" w:right="0" w:hanging="1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Calculus Applied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pageBreakBefore w:val="0"/>
        <w:widowControl/>
        <w:tabs>
          <w:tab w:val="center" w:pos="52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-15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2018          British Council Certifications From Partners School Global Network(PSGN)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pageBreakBefore w:val="0"/>
        <w:widowControl/>
        <w:tabs>
          <w:tab w:val="center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-15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2017          SiiT GO eLearning 2.0 </w:t>
      </w:r>
    </w:p>
    <w:p>
      <w:pPr>
        <w:pageBreakBefore w:val="0"/>
        <w:widowControl/>
        <w:tabs>
          <w:tab w:val="center" w:pos="720"/>
          <w:tab w:val="center" w:pos="41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" w:line="0" w:lineRule="atLeast"/>
        <w:ind w:left="-15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Course of study: JAVA programming (Beginner)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>ASSOCIATIONS AND PROFESSIONAL MEMBERSHIPS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420" w:leftChars="0" w:right="0" w:hanging="420" w:firstLineChars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Mathematical Association Of Nigeria (MAN)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Chars="0" w:right="0" w:rightChars="0" w:firstLine="500" w:firstLineChars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Status: Member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420" w:leftChars="0" w:right="0" w:hanging="420" w:firstLineChars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Nigeria Institute Of Management (NIM)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Chars="0" w:right="0" w:rightChars="0" w:firstLine="500" w:firstLineChars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Status: Graduate Member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420" w:leftChars="0" w:right="0" w:hanging="420" w:firstLineChars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International Cyber Security Institute (ICSI UK)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Chars="0" w:right="0" w:rightChars="0" w:firstLine="500" w:firstLineChars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Status: Student Member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420" w:leftChars="0" w:right="0" w:hanging="420" w:firstLineChars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Institute of Chartered Accountants Of Nigeria (ICAN)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Chars="0" w:right="0" w:rightChars="0" w:firstLine="500" w:firstLineChars="0"/>
        <w:jc w:val="left"/>
        <w:textAlignment w:val="auto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Status: Student Member</w:t>
      </w: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>WEBINAR PRESENTATIONS</w:t>
      </w: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2020.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The effective use of Nearpod software as collaborative tool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in Teaching and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Learning process</w:t>
      </w: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Achariya Arts Science College (Affiliated Pondicherry University)</w:t>
      </w: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keepNext/>
        <w:keepLines/>
        <w:spacing w:before="0" w:after="0" w:line="259" w:lineRule="auto"/>
        <w:ind w:left="-5" w:right="0" w:hanging="1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>CONFERENCE ATTENDED WITH DATES</w:t>
      </w:r>
    </w:p>
    <w:p>
      <w:pPr>
        <w:spacing w:before="0" w:after="13" w:line="248" w:lineRule="auto"/>
        <w:ind w:left="-5" w:right="1226" w:rightChars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  <w:lang w:val="en-US"/>
        </w:rPr>
        <w:t>2021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British Council Connecting Classroom Level 1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>,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>,3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(core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skills)</w:t>
      </w:r>
    </w:p>
    <w:p>
      <w:pPr>
        <w:spacing w:before="0" w:after="13" w:line="248" w:lineRule="auto"/>
        <w:ind w:left="-5" w:right="2978" w:firstLine="15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British Council Lagos Nigeria.  </w:t>
      </w:r>
    </w:p>
    <w:p>
      <w:pPr>
        <w:spacing w:before="0" w:after="13" w:line="248" w:lineRule="auto"/>
        <w:ind w:left="-5" w:right="2978" w:firstLine="15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  <w:lang w:val="en-US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</w:t>
      </w:r>
    </w:p>
    <w:p>
      <w:pPr>
        <w:keepNext/>
        <w:keepLines/>
        <w:spacing w:before="0" w:after="0" w:line="259" w:lineRule="auto"/>
        <w:ind w:left="-5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 w:val="0"/>
          <w:bCs/>
          <w:color w:val="000000"/>
          <w:spacing w:val="0"/>
          <w:position w:val="0"/>
          <w:sz w:val="24"/>
          <w:szCs w:val="24"/>
          <w:shd w:val="clear" w:fill="auto"/>
        </w:rPr>
        <w:t>2020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5th Annual Qatar University International (Virtual) Conference on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Language Teaching and 21st Century Skills</w:t>
      </w:r>
    </w:p>
    <w:p>
      <w:pPr>
        <w:keepNext/>
        <w:keepLines/>
        <w:spacing w:before="0" w:after="0" w:line="259" w:lineRule="auto"/>
        <w:ind w:left="495" w:leftChars="0" w:right="0" w:firstLine="500" w:firstLineChars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Communicate, Collaborate, Create organized by the Foundation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Program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Department Department of English 7 – 8 November 2020</w:t>
      </w:r>
    </w:p>
    <w:p>
      <w:pPr>
        <w:keepNext/>
        <w:keepLines/>
        <w:spacing w:before="0" w:after="0" w:line="259" w:lineRule="auto"/>
        <w:ind w:left="-5" w:right="0" w:hanging="1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Doha, State of Qatar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</w:p>
    <w:p>
      <w:pPr>
        <w:keepNext/>
        <w:keepLines/>
        <w:spacing w:before="0" w:after="0" w:line="259" w:lineRule="auto"/>
        <w:ind w:left="-5" w:right="0" w:hanging="1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keepNext/>
        <w:keepLines/>
        <w:spacing w:before="0" w:after="0" w:line="259" w:lineRule="auto"/>
        <w:ind w:left="1440" w:right="0" w:hanging="1455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2020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Adapting To Teaching Online-Exploring Activities And Techniques To Engage Primary And Lower Secondary Learners.</w:t>
      </w:r>
    </w:p>
    <w:p>
      <w:pPr>
        <w:keepNext/>
        <w:keepLines/>
        <w:spacing w:before="0" w:after="0" w:line="259" w:lineRule="auto"/>
        <w:ind w:left="495" w:leftChars="0" w:right="0" w:firstLine="500" w:firstLineChars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Cambridge University Press.</w:t>
      </w:r>
    </w:p>
    <w:p>
      <w:pPr>
        <w:spacing w:before="0" w:after="13" w:line="248" w:lineRule="auto"/>
        <w:ind w:left="1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keepNext/>
        <w:keepLines/>
        <w:spacing w:before="0" w:after="0" w:line="259" w:lineRule="auto"/>
        <w:ind w:left="-5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2020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The Challenges of Remote Learning and Teacher Resilience</w:t>
      </w:r>
    </w:p>
    <w:p>
      <w:pPr>
        <w:keepNext/>
        <w:keepLines/>
        <w:spacing w:before="0" w:after="0" w:line="259" w:lineRule="auto"/>
        <w:ind w:left="-5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British Council</w:t>
      </w:r>
    </w:p>
    <w:p>
      <w:pPr>
        <w:keepNext/>
        <w:keepLines/>
        <w:spacing w:before="0" w:after="0" w:line="259" w:lineRule="auto"/>
        <w:ind w:left="-5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tabs>
          <w:tab w:val="center" w:pos="5246"/>
        </w:tabs>
        <w:spacing w:before="0" w:after="62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2020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          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Face to Face Training on marking IGCSE Mathematics (0580)Scripts</w:t>
      </w:r>
    </w:p>
    <w:p>
      <w:pPr>
        <w:tabs>
          <w:tab w:val="center" w:pos="5246"/>
        </w:tabs>
        <w:spacing w:before="0" w:after="62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Cambridge Assessment International Education. </w:t>
      </w:r>
    </w:p>
    <w:p>
      <w:pPr>
        <w:tabs>
          <w:tab w:val="center" w:pos="5246"/>
        </w:tabs>
        <w:spacing w:before="0" w:after="62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tabs>
          <w:tab w:val="center" w:pos="5246"/>
        </w:tabs>
        <w:spacing w:before="0" w:after="62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2020            The Effective Use of Microsoft Teams (Office 365) As An Effective Collaborative Tool</w:t>
      </w:r>
    </w:p>
    <w:p>
      <w:pPr>
        <w:tabs>
          <w:tab w:val="center" w:pos="5246"/>
        </w:tabs>
        <w:spacing w:before="0" w:after="62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Landmark College, In house Training.</w:t>
      </w:r>
    </w:p>
    <w:p>
      <w:pPr>
        <w:spacing w:before="0" w:after="13" w:line="248" w:lineRule="auto"/>
        <w:ind w:left="-5" w:right="0" w:hanging="1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2018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.         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Integrating Technology into Teaching and Learning process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>.</w:t>
      </w:r>
    </w:p>
    <w:p>
      <w:pPr>
        <w:spacing w:before="0" w:after="13" w:line="248" w:lineRule="auto"/>
        <w:ind w:left="-5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The Teaching Network Foundation (TTNF)</w:t>
      </w:r>
    </w:p>
    <w:p>
      <w:pPr>
        <w:spacing w:before="0" w:after="13" w:line="248" w:lineRule="auto"/>
        <w:ind w:left="-5" w:right="0" w:hanging="1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spacing w:before="0" w:after="13" w:line="248" w:lineRule="auto"/>
        <w:ind w:left="-5" w:right="1226" w:rightChars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2017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British Council Connecting Classroom Level 1&amp;2(core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skills)</w:t>
      </w:r>
    </w:p>
    <w:p>
      <w:pPr>
        <w:spacing w:before="0" w:after="13" w:line="248" w:lineRule="auto"/>
        <w:ind w:left="-5" w:right="2978" w:firstLine="15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British Council Lagos Nigeria.  </w:t>
      </w:r>
    </w:p>
    <w:p>
      <w:pPr>
        <w:spacing w:before="0" w:after="13" w:line="248" w:lineRule="auto"/>
        <w:ind w:left="-5" w:right="2978" w:firstLine="15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</w:t>
      </w:r>
    </w:p>
    <w:p>
      <w:pPr>
        <w:tabs>
          <w:tab w:val="center" w:pos="3318"/>
        </w:tabs>
        <w:spacing w:before="0" w:after="13" w:line="248" w:lineRule="auto"/>
        <w:ind w:left="1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2015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Quality Assurance Procedures in Schools.</w:t>
      </w:r>
    </w:p>
    <w:p>
      <w:pPr>
        <w:tabs>
          <w:tab w:val="center" w:pos="3318"/>
        </w:tabs>
        <w:spacing w:before="0" w:after="13" w:line="248" w:lineRule="auto"/>
        <w:ind w:left="1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Kingsfield College, Lagos.  </w:t>
      </w: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keepNext/>
        <w:keepLines/>
        <w:spacing w:before="0" w:after="0" w:line="259" w:lineRule="auto"/>
        <w:ind w:left="-5" w:right="0" w:hanging="1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WORK EXPERIENCE </w:t>
      </w:r>
    </w:p>
    <w:p>
      <w:pPr>
        <w:spacing w:before="0" w:after="13" w:line="248" w:lineRule="auto"/>
        <w:ind w:left="1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spacing w:before="0" w:after="13" w:line="248" w:lineRule="auto"/>
        <w:ind w:left="1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2020-till date.         Children’s International School (CIS) Lekki Lagos.</w:t>
      </w:r>
    </w:p>
    <w:p>
      <w:pPr>
        <w:spacing w:before="0" w:after="13" w:line="248" w:lineRule="auto"/>
        <w:ind w:left="1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           DESIGNATION:</w:t>
      </w:r>
    </w:p>
    <w:p>
      <w:pPr>
        <w:spacing w:before="0" w:after="13" w:line="248" w:lineRule="auto"/>
        <w:ind w:left="1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            Mathematics Teacher, Form Tutor Year 11.</w:t>
      </w:r>
    </w:p>
    <w:p>
      <w:pPr>
        <w:tabs>
          <w:tab w:val="center" w:pos="5150"/>
        </w:tabs>
        <w:spacing w:before="0" w:after="13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2018-2020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Landmark College (Day &amp; Boarding) Ikorodu Lagos. </w:t>
      </w:r>
    </w:p>
    <w:p>
      <w:pPr>
        <w:tabs>
          <w:tab w:val="center" w:pos="5150"/>
        </w:tabs>
        <w:spacing w:before="0" w:after="13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          DESIGNATION:</w:t>
      </w:r>
    </w:p>
    <w:p>
      <w:pPr>
        <w:tabs>
          <w:tab w:val="center" w:pos="720"/>
          <w:tab w:val="center" w:pos="1440"/>
          <w:tab w:val="center" w:pos="6471"/>
        </w:tabs>
        <w:spacing w:before="0" w:after="11" w:line="250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Mathematics(0580)</w:t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>,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Additional Mathematics(0606) &amp;Checkpoint Mathematics Tutor, Time Table Officer.</w:t>
      </w:r>
    </w:p>
    <w:p>
      <w:pPr>
        <w:tabs>
          <w:tab w:val="center" w:pos="720"/>
          <w:tab w:val="center" w:pos="1440"/>
          <w:tab w:val="center" w:pos="2160"/>
          <w:tab w:val="center" w:pos="2880"/>
          <w:tab w:val="center" w:pos="4667"/>
        </w:tabs>
        <w:spacing w:before="0" w:after="11" w:line="250" w:lineRule="auto"/>
        <w:ind w:left="-15" w:right="0" w:firstLine="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>COMMITTEE SERVED IN:</w:t>
      </w:r>
    </w:p>
    <w:p>
      <w:pPr>
        <w:numPr>
          <w:ilvl w:val="0"/>
          <w:numId w:val="4"/>
        </w:numPr>
        <w:tabs>
          <w:tab w:val="center" w:pos="720"/>
          <w:tab w:val="center" w:pos="1440"/>
          <w:tab w:val="center" w:pos="2160"/>
          <w:tab w:val="center" w:pos="2880"/>
          <w:tab w:val="center" w:pos="4667"/>
        </w:tabs>
        <w:spacing w:before="0" w:after="11" w:line="250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Virtual Learning Policy Development Committee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numPr>
          <w:ilvl w:val="0"/>
          <w:numId w:val="4"/>
        </w:numPr>
        <w:tabs>
          <w:tab w:val="center" w:pos="720"/>
          <w:tab w:val="center" w:pos="1440"/>
          <w:tab w:val="center" w:pos="2160"/>
          <w:tab w:val="center" w:pos="2880"/>
          <w:tab w:val="center" w:pos="4667"/>
        </w:tabs>
        <w:spacing w:before="0" w:after="11" w:line="250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School Time Table Committee</w:t>
      </w:r>
    </w:p>
    <w:p>
      <w:pPr>
        <w:numPr>
          <w:ilvl w:val="0"/>
          <w:numId w:val="4"/>
        </w:numPr>
        <w:tabs>
          <w:tab w:val="center" w:pos="720"/>
          <w:tab w:val="center" w:pos="1440"/>
          <w:tab w:val="center" w:pos="2160"/>
          <w:tab w:val="center" w:pos="2880"/>
          <w:tab w:val="center" w:pos="4667"/>
        </w:tabs>
        <w:spacing w:before="0" w:after="11" w:line="250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External Competitions Committee</w:t>
      </w:r>
    </w:p>
    <w:p>
      <w:pPr>
        <w:spacing w:before="0" w:after="133" w:line="259" w:lineRule="auto"/>
        <w:ind w:left="0" w:right="0" w:firstLine="27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tabs>
          <w:tab w:val="center" w:pos="5150"/>
        </w:tabs>
        <w:spacing w:before="0" w:after="13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2013-2017              Kingsfield  College (Day &amp; Boarding), Ijede Ikorodu Lagos.</w:t>
      </w:r>
    </w:p>
    <w:p>
      <w:pPr>
        <w:tabs>
          <w:tab w:val="center" w:pos="5150"/>
        </w:tabs>
        <w:spacing w:before="0" w:after="13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          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>DESIGNATION: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</w:t>
      </w:r>
    </w:p>
    <w:p>
      <w:pPr>
        <w:tabs>
          <w:tab w:val="center" w:pos="720"/>
          <w:tab w:val="center" w:pos="1440"/>
          <w:tab w:val="center" w:pos="6471"/>
        </w:tabs>
        <w:spacing w:before="0" w:after="11" w:line="250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Mathematics(0580)</w:t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>,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Additional Mathematics(0606) &amp;Checkpoint Mathematics, Further Mathematics Tutor, Time</w:t>
      </w:r>
    </w:p>
    <w:p>
      <w:pPr>
        <w:tabs>
          <w:tab w:val="center" w:pos="720"/>
          <w:tab w:val="center" w:pos="1440"/>
          <w:tab w:val="center" w:pos="6471"/>
        </w:tabs>
        <w:spacing w:before="0" w:after="11" w:line="250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                        Table Officer, System Administrator.</w:t>
      </w:r>
    </w:p>
    <w:p>
      <w:pPr>
        <w:tabs>
          <w:tab w:val="center" w:pos="720"/>
          <w:tab w:val="center" w:pos="1440"/>
          <w:tab w:val="center" w:pos="6471"/>
        </w:tabs>
        <w:spacing w:before="0" w:after="11" w:line="250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tabs>
          <w:tab w:val="center" w:pos="720"/>
          <w:tab w:val="center" w:pos="1440"/>
          <w:tab w:val="center" w:pos="2160"/>
          <w:tab w:val="center" w:pos="2880"/>
          <w:tab w:val="center" w:pos="4667"/>
        </w:tabs>
        <w:spacing w:before="0" w:after="11" w:line="250" w:lineRule="auto"/>
        <w:ind w:left="-15" w:right="0" w:firstLine="0"/>
        <w:jc w:val="left"/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>COMMITTEE SERVED IN:</w:t>
      </w:r>
    </w:p>
    <w:p>
      <w:pPr>
        <w:numPr>
          <w:ilvl w:val="0"/>
          <w:numId w:val="5"/>
        </w:numPr>
        <w:tabs>
          <w:tab w:val="center" w:pos="720"/>
          <w:tab w:val="center" w:pos="1440"/>
          <w:tab w:val="center" w:pos="2160"/>
          <w:tab w:val="center" w:pos="2880"/>
          <w:tab w:val="center" w:pos="4667"/>
        </w:tabs>
        <w:spacing w:before="0" w:after="11" w:line="250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Curriculum Development Committee</w:t>
      </w:r>
    </w:p>
    <w:p>
      <w:pPr>
        <w:numPr>
          <w:ilvl w:val="0"/>
          <w:numId w:val="5"/>
        </w:numPr>
        <w:tabs>
          <w:tab w:val="center" w:pos="720"/>
          <w:tab w:val="center" w:pos="1440"/>
          <w:tab w:val="center" w:pos="2160"/>
          <w:tab w:val="center" w:pos="2880"/>
          <w:tab w:val="center" w:pos="4667"/>
        </w:tabs>
        <w:spacing w:before="0" w:after="11" w:line="250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ICT Content Development Committe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numPr>
          <w:ilvl w:val="0"/>
          <w:numId w:val="5"/>
        </w:numPr>
        <w:tabs>
          <w:tab w:val="center" w:pos="720"/>
          <w:tab w:val="center" w:pos="1440"/>
          <w:tab w:val="center" w:pos="2160"/>
          <w:tab w:val="center" w:pos="2880"/>
          <w:tab w:val="center" w:pos="4667"/>
        </w:tabs>
        <w:spacing w:before="0" w:after="11" w:line="250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School Time Table Committee</w:t>
      </w:r>
    </w:p>
    <w:p>
      <w:pPr>
        <w:numPr>
          <w:ilvl w:val="0"/>
          <w:numId w:val="5"/>
        </w:numPr>
        <w:tabs>
          <w:tab w:val="center" w:pos="720"/>
          <w:tab w:val="center" w:pos="1440"/>
          <w:tab w:val="center" w:pos="2160"/>
          <w:tab w:val="center" w:pos="2880"/>
          <w:tab w:val="center" w:pos="4667"/>
        </w:tabs>
        <w:spacing w:before="0" w:after="11" w:line="250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External Competitions Committee</w:t>
      </w:r>
    </w:p>
    <w:p>
      <w:pPr>
        <w:spacing w:before="0" w:after="11" w:line="250" w:lineRule="auto"/>
        <w:ind w:left="0" w:right="2191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tabs>
          <w:tab w:val="center" w:pos="3513"/>
        </w:tabs>
        <w:spacing w:before="0" w:after="13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2014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Topfield ICAN Tutors Apapa Lagos. </w:t>
      </w:r>
    </w:p>
    <w:p>
      <w:pPr>
        <w:tabs>
          <w:tab w:val="center" w:pos="720"/>
          <w:tab w:val="center" w:pos="3976"/>
        </w:tabs>
        <w:spacing w:before="0" w:after="11" w:line="250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>DESIGNATION: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Quantitative Analysis teacher </w:t>
      </w: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spacing w:before="0" w:after="13" w:line="248" w:lineRule="auto"/>
        <w:ind w:left="-5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2012-2013      Federal Government College, Ebem Ohafia Abia State </w:t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>(NYSC)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spacing w:before="0" w:after="11" w:line="250" w:lineRule="auto"/>
        <w:ind w:left="145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DESIGNATION: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Mathematics &amp; Further mathematics teacher,  ICT instructor,Form teacher 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  <w:lang w:val="en-US"/>
        </w:rPr>
        <w:t>Year 7</w:t>
      </w:r>
    </w:p>
    <w:p>
      <w:pPr>
        <w:spacing w:before="0" w:after="0" w:line="259" w:lineRule="auto"/>
        <w:ind w:left="144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spacing w:before="0" w:after="13" w:line="248" w:lineRule="auto"/>
        <w:ind w:left="-5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2010               Idia Girls College Benin city, Edo State Nigeria </w:t>
      </w:r>
    </w:p>
    <w:p>
      <w:pPr>
        <w:tabs>
          <w:tab w:val="center" w:pos="720"/>
          <w:tab w:val="center" w:pos="4637"/>
        </w:tabs>
        <w:spacing w:before="0" w:after="11" w:line="250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DESIGNATION: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Mathematics Teacher (Teaching Practice) </w:t>
      </w: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spacing w:before="0" w:after="13" w:line="248" w:lineRule="auto"/>
        <w:ind w:left="-5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2009                 Emotan Girls college, Benin city, Edo State Nigeria </w:t>
      </w:r>
    </w:p>
    <w:p>
      <w:pPr>
        <w:tabs>
          <w:tab w:val="center" w:pos="720"/>
          <w:tab w:val="center" w:pos="4601"/>
        </w:tabs>
        <w:spacing w:before="0" w:after="11" w:line="250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 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DESIGNATION: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>Mathematics Teacher (Teaching Practice)</w:t>
      </w: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spacing w:before="0" w:after="13" w:line="248" w:lineRule="auto"/>
        <w:ind w:left="-5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2007                Melvyn Computer Institute </w:t>
      </w:r>
    </w:p>
    <w:p>
      <w:pPr>
        <w:spacing w:before="0" w:after="11" w:line="250" w:lineRule="auto"/>
        <w:ind w:left="-5" w:right="494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>DESIGNATION: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Data Processing Instructor. </w:t>
      </w:r>
    </w:p>
    <w:p>
      <w:pPr>
        <w:spacing w:before="0" w:after="11" w:line="250" w:lineRule="auto"/>
        <w:ind w:left="-5" w:right="494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>SKILLS :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 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numPr>
          <w:ilvl w:val="0"/>
          <w:numId w:val="6"/>
        </w:numPr>
        <w:spacing w:before="0" w:after="0" w:line="259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233143"/>
          <w:spacing w:val="0"/>
          <w:position w:val="0"/>
          <w:sz w:val="24"/>
          <w:szCs w:val="24"/>
          <w:shd w:val="clear" w:fill="auto"/>
        </w:rPr>
        <w:t xml:space="preserve">Creativity. </w:t>
      </w:r>
    </w:p>
    <w:p>
      <w:pPr>
        <w:numPr>
          <w:ilvl w:val="0"/>
          <w:numId w:val="6"/>
        </w:numPr>
        <w:spacing w:before="0" w:after="0" w:line="259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233143"/>
          <w:spacing w:val="0"/>
          <w:position w:val="0"/>
          <w:sz w:val="24"/>
          <w:szCs w:val="24"/>
          <w:shd w:val="clear" w:fill="auto"/>
        </w:rPr>
        <w:t xml:space="preserve">Critical Thinking. </w:t>
      </w:r>
    </w:p>
    <w:p>
      <w:pPr>
        <w:numPr>
          <w:ilvl w:val="0"/>
          <w:numId w:val="6"/>
        </w:numPr>
        <w:spacing w:before="0" w:after="0" w:line="259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233143"/>
          <w:spacing w:val="0"/>
          <w:position w:val="0"/>
          <w:sz w:val="24"/>
          <w:szCs w:val="24"/>
          <w:shd w:val="clear" w:fill="auto"/>
        </w:rPr>
        <w:t xml:space="preserve">Interpersonal Communication. </w:t>
      </w:r>
    </w:p>
    <w:p>
      <w:pPr>
        <w:numPr>
          <w:ilvl w:val="0"/>
          <w:numId w:val="6"/>
        </w:numPr>
        <w:spacing w:before="0" w:after="0" w:line="259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233143"/>
          <w:spacing w:val="0"/>
          <w:position w:val="0"/>
          <w:sz w:val="24"/>
          <w:szCs w:val="24"/>
          <w:shd w:val="clear" w:fill="auto"/>
        </w:rPr>
        <w:t xml:space="preserve">Leadership. </w:t>
      </w:r>
    </w:p>
    <w:p>
      <w:pPr>
        <w:numPr>
          <w:ilvl w:val="0"/>
          <w:numId w:val="6"/>
        </w:numPr>
        <w:spacing w:before="0" w:after="0" w:line="259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233143"/>
          <w:spacing w:val="0"/>
          <w:position w:val="0"/>
          <w:sz w:val="24"/>
          <w:szCs w:val="24"/>
          <w:shd w:val="clear" w:fill="auto"/>
        </w:rPr>
        <w:t xml:space="preserve">Organization. </w:t>
      </w:r>
    </w:p>
    <w:p>
      <w:pPr>
        <w:numPr>
          <w:ilvl w:val="0"/>
          <w:numId w:val="6"/>
        </w:numPr>
        <w:spacing w:before="0" w:after="0" w:line="259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233143"/>
          <w:spacing w:val="0"/>
          <w:position w:val="0"/>
          <w:sz w:val="24"/>
          <w:szCs w:val="24"/>
          <w:shd w:val="clear" w:fill="auto"/>
        </w:rPr>
        <w:t xml:space="preserve">Public Speaking. </w:t>
      </w:r>
    </w:p>
    <w:p>
      <w:pPr>
        <w:numPr>
          <w:ilvl w:val="0"/>
          <w:numId w:val="6"/>
        </w:numPr>
        <w:spacing w:before="0" w:after="0" w:line="259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233143"/>
          <w:spacing w:val="0"/>
          <w:position w:val="0"/>
          <w:sz w:val="24"/>
          <w:szCs w:val="24"/>
          <w:shd w:val="clear" w:fill="auto"/>
        </w:rPr>
        <w:t xml:space="preserve">Problem-solving. </w:t>
      </w:r>
    </w:p>
    <w:p>
      <w:pPr>
        <w:numPr>
          <w:ilvl w:val="0"/>
          <w:numId w:val="6"/>
        </w:numPr>
        <w:spacing w:before="0" w:after="0" w:line="259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233143"/>
          <w:spacing w:val="0"/>
          <w:position w:val="0"/>
          <w:sz w:val="24"/>
          <w:szCs w:val="24"/>
          <w:shd w:val="clear" w:fill="auto"/>
        </w:rPr>
        <w:t xml:space="preserve">Teamwork. </w:t>
      </w:r>
    </w:p>
    <w:p>
      <w:pPr>
        <w:numPr>
          <w:ilvl w:val="0"/>
          <w:numId w:val="6"/>
        </w:numPr>
        <w:spacing w:before="0" w:after="0" w:line="259" w:lineRule="auto"/>
        <w:ind w:left="2880" w:right="0" w:hanging="36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233143"/>
          <w:spacing w:val="0"/>
          <w:position w:val="0"/>
          <w:sz w:val="24"/>
          <w:szCs w:val="24"/>
          <w:shd w:val="clear" w:fill="auto"/>
        </w:rPr>
        <w:t>Microsoft Office 365 Education (Ms Team, Ms Forms, Sway, One note class Notebook, etc)</w:t>
      </w:r>
    </w:p>
    <w:p>
      <w:pPr>
        <w:spacing w:before="0" w:after="0" w:line="259" w:lineRule="auto"/>
        <w:ind w:left="10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>HOBBIES</w:t>
      </w: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:                Reading &amp; Traveling </w:t>
      </w:r>
    </w:p>
    <w:p>
      <w:pPr>
        <w:spacing w:before="0" w:after="0" w:line="259" w:lineRule="auto"/>
        <w:ind w:left="-5" w:right="0" w:hanging="1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REFEREES: </w:t>
      </w:r>
    </w:p>
    <w:p>
      <w:pPr>
        <w:tabs>
          <w:tab w:val="center" w:pos="2880"/>
          <w:tab w:val="center" w:pos="3601"/>
          <w:tab w:val="center" w:pos="4321"/>
          <w:tab w:val="center" w:pos="5041"/>
          <w:tab w:val="center" w:pos="5761"/>
        </w:tabs>
        <w:spacing w:before="0" w:after="13" w:line="248" w:lineRule="auto"/>
        <w:ind w:left="-15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               Available on Request</w:t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>
        <w:rPr>
          <w:rFonts w:hint="default" w:ascii="Trebuchet MS" w:hAnsi="Trebuchet MS" w:eastAsia="Trebuchet MS" w:cs="Trebuchet MS"/>
          <w:i/>
          <w:color w:val="000000"/>
          <w:spacing w:val="0"/>
          <w:position w:val="0"/>
          <w:sz w:val="24"/>
          <w:szCs w:val="24"/>
          <w:shd w:val="clear" w:fill="auto"/>
        </w:rPr>
        <w:tab/>
      </w: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b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</w:pPr>
      <w:r>
        <w:rPr>
          <w:rFonts w:hint="default" w:ascii="Trebuchet MS" w:hAnsi="Trebuchet MS" w:eastAsia="Trebuchet MS" w:cs="Trebuchet MS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sectPr>
      <w:pgSz w:w="11906" w:h="16838"/>
      <w:pgMar w:top="720" w:right="720" w:bottom="720" w:left="72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E814F1"/>
    <w:multiLevelType w:val="singleLevel"/>
    <w:tmpl w:val="8FE814F1"/>
    <w:lvl w:ilvl="0" w:tentative="0">
      <w:start w:val="2018"/>
      <w:numFmt w:val="decimal"/>
      <w:lvlText w:val="%1"/>
      <w:lvlJc w:val="left"/>
    </w:lvl>
  </w:abstractNum>
  <w:abstractNum w:abstractNumId="1">
    <w:nsid w:val="96EE4F1B"/>
    <w:multiLevelType w:val="singleLevel"/>
    <w:tmpl w:val="96EE4F1B"/>
    <w:lvl w:ilvl="0" w:tentative="0">
      <w:start w:val="2021"/>
      <w:numFmt w:val="decimal"/>
      <w:lvlText w:val="%1"/>
      <w:lvlJc w:val="left"/>
    </w:lvl>
  </w:abstractNum>
  <w:abstractNum w:abstractNumId="2">
    <w:nsid w:val="CF092B84"/>
    <w:multiLevelType w:val="singleLevel"/>
    <w:tmpl w:val="CF092B84"/>
    <w:lvl w:ilvl="0" w:tentative="0">
      <w:start w:val="1"/>
      <w:numFmt w:val="bullet"/>
      <w:lvlText w:val="•"/>
      <w:lvlJc w:val="left"/>
    </w:lvl>
  </w:abstractNum>
  <w:abstractNum w:abstractNumId="3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abstractNum w:abstractNumId="4">
    <w:nsid w:val="569D1539"/>
    <w:multiLevelType w:val="singleLevel"/>
    <w:tmpl w:val="569D153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59ADCABA"/>
    <w:multiLevelType w:val="singleLevel"/>
    <w:tmpl w:val="59ADCABA"/>
    <w:lvl w:ilvl="0" w:tentative="0">
      <w:start w:val="1"/>
      <w:numFmt w:val="bullet"/>
      <w:lvlText w:val="•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splitPgBreakAndParaMark/>
    <w:compatSetting w:name="compatibilityMode" w:uri="http://schemas.microsoft.com/office/word" w:val="12"/>
  </w:compat>
  <w:rsids>
    <w:rsidRoot w:val="00000000"/>
    <w:rsid w:val="0A5133AE"/>
    <w:rsid w:val="0BD55D28"/>
    <w:rsid w:val="26F372F8"/>
    <w:rsid w:val="2CF5286C"/>
    <w:rsid w:val="32994FB8"/>
    <w:rsid w:val="38DA552A"/>
    <w:rsid w:val="39FD1110"/>
    <w:rsid w:val="500E4AA5"/>
    <w:rsid w:val="69A23EC6"/>
    <w:rsid w:val="6ED37F23"/>
    <w:rsid w:val="75064BD9"/>
    <w:rsid w:val="786D1871"/>
    <w:rsid w:val="78AD3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2021-07-11T21:45:00Z</dcterms:created>
  <dc:creator>hp</dc:creator>
  <cp:lastModifiedBy>WPS_1619339609</cp:lastModifiedBy>
  <dcterms:modified xsi:type="dcterms:W3CDTF">2021-07-19T03:34:28Z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